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postąpili (też) według słowa Mojżesza i wyprosili u Egipcjan przedmioty srebrne i przedmioty złote oraz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2024-05-21T08:54:28Z</dcterms:modified>
</cp:coreProperties>
</file>