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8"/>
        <w:gridCol w:w="5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wszyscy* synowie Izraela uczynili tak, jak przykazał JAHWE Mojżeszowi i Aaronowi – tak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postąpili dokładnie tak, jak JAHWE przykazał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więc, jak JAHWE rozkazał Mojżeszowi i Aaronowi,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tedy wszyscy synowie Izraelscy, jako rozkazał Pan Mojżeszowi i Aaronowi,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wszyscy synowie Izraelscy, jako rozkazał JAHWE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nakazał Pan Mojżeszowi i Aaronowi.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synowie Izraela uczynili tak, jak Pan nakazał Mojżeszowi i Aaronowi; tak uczynili,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nakazał Mojżeszowi i Aaronowi.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postąpili tak, jak polecił JAHWE Mojżeszowi i Aaronowi, niczego nie zaniedbując.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Izraelici uczynili tak, jak Jahwe przykazał Mojżeszowi i Aaronowi; tak właśnie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synowie Jisraela zrobili tak. Dokładnie jak Bóg nakazał Moszemu i Aharonowi, tak zrobili.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зробили сини Ізраїля так як заповів Господь Мойсеєві і Ааронові для них, так зробили.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synowie Israela uczynili wszystko to, co WIEKUISTY rozkazał Mojżeszowi i Ahronowi; tak uczynili.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wszyscy synowie Izraela uczynili tak, jak JAHWE nakazał Mojżeszowi i Aaronowi. Tak właśnie uczynili.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wszyscy :  brak  w  G  i  we  fragmentach z GK.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2024-05-18T22:16:37Z</dcterms:modified>
</cp:coreProperties>
</file>