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(jego) krwi, i dadzą na oba odrzwia i na nadproże w domach, w których go będą spożywać.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2024-05-14T02:46:25Z</dcterms:modified>
</cp:coreProperties>
</file>