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JAHWE w tym dniu Izraela z ręki Egipcjan – i widział Izrael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JAHWE wybawił Izraela z mocy Egipcjan. Ludzie widzieli martwych żołnierzy faraona rozrzuconych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 tym dniu wybawił Izraela z ręki Egipcjan. I 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Pan w on dzień Izraela z ręki Egipczanów; i widzieli Izraelczycy Egipczany pomarłe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w on dzień Izraela z ręki Egipcjanów.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wybawił Pan Izraela z rąk Egipcjan. I widzieli Izraelici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Pan w tym dniu Izraela z ręki Egipcjan; i widział Izrael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wybawił Izraela z ręki Egipcjan. 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wybawił w tym dniu Izraela spod władzy Egiptu. Izraelici widzieli martwych Egipcjan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wybawił w tym dniu Izraelitów z ręki Egipcjan. I widzieli Izraelici Egipcjan martwych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Bóg wybawił Jisraela z rąk Egiptu. I Jisrael ujrzał martwych Egipcjan na brzegu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 дня спас Господь Ізраїля з руки єгиптян. І побачив Ізраїль мертвих єгиптян при березі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ocalił Israelitów z rąk Micrejczyków; a Israel widział martwych Micrejczyków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dniu JAHWE wybawił Izraela z ręki Egipcjan, a Izrael zobaczył Egipcjan martwych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2024-05-19T16:26:26Z</dcterms:modified>
</cp:coreProperties>
</file>