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Egiptu, że lud uciekł, odmieniło się serce faraona i jego sług względem ludu i mówili: Co (my) zrobiliśmy, że zwolniliśmy Izraelitów* od służenia nam?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królowi Egiptu doniesiono o ucieczce ludu, zarówno on sam, faraon, jak i jego dworzanie żałowali, że tak się stało: Co my najlepszego zrobiliśmy, uwalniając Izraelitów z niewoli?!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Egiptu, że lud ucieka, odmieniło się serce faraona i jego sług przeciw ludowi i powiedzieli: Co zrobiliśmy, że zwolniliśmy Izraela od służenia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dano znać królowi Egipskiemu, że lud ucieka; i odmieniło się serce Faraonowe i sług jego przeciw ludowi, i rzekli: Cóżeśmy to uczynili, żeśmy wypuścili Izraela, aby nam nie służył?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królowi Egipskiemu, że uciekł lud. I odmieniło się serce Faraonowe i sług jego nad ludem, i rzekli: Cóżeśmy chcieli uczynić, żeśmy puścili Izraela, aby nam nie służył?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egipskiemu o ucieczce ludu, zmieniło się usposobienie faraona i jego sług względem niego i rzekli: Cóżeśmy uczynili, pozwalając Izraelowi porzucić u nas służbę?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Egiptu, że lud uciekł, odmieniło się serce faraona i jego dworzan względem ludu i mówili: Cóżeśmy to uczynili, żeśmy wypuścili Izraelitów, tak że nam już nie służą?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egipskiemu, że lud uciekł, odmieniło się serce faraona i jego sług względem ludu i pytali: Co zrobiliśmy, pozwalając Izraelitom, aby przestali nam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Egiptu, że lud zbiegł, odmieniło się nastawienie faraona i jego dworzan do Izraelitów. Rzekli więc: „Co najlepszego zrobiliśmy? Pozwoliliśmy Izraelitom uwolnić się ze służby dla 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Egiptu doniesiono, że lud uciekł. Wtedy zmieniło się usposobienie faraona i jego służby wobec ludu. Mówili więc: ”Cośmy uczynili, że zwolniliśmy Izraela od służenia nam!”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królowi Egiptu, że lud uciekł. Faraon i jego słudzy odmienili postanowienie co do ludu i powiedzieli: Co zrobiliśmy? Przecież uwolniliśmy Jisraela od służby dla nas!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єгипетскому цареві, що нарід втік. І повернулося серце Фараона і його слуг проти народу, і сказали: Що це ми зробили, що відіслали синів Ізраїля, щоб нам не служили?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zawiadomiono króla Micraimu, że lud uciekł, serce faraona i jego sług zwróciło się przeciw ludowi, i powiedzieli: Co uczyniliśmy, uwalniając Israelitów, aby nam nie służyli?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doniesiono królowi Egiptu, że lud uciekł. Serce faraona oraz jego sług natychmiast się zmieniło w stosunku do ludu, tak iż powiedzieli: ”Cóż to uczyniliśmy, odprawiając Izraela z niewolniczej służby dla nas?”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2024-05-21T12:50:53Z</dcterms:modified>
</cp:coreProperties>
</file>