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Egiptu, że lud uciekł, odmieniło się serce faraona i jego sług względem ludu i mówili: Co (my) zrobiliśmy, że zwolniliśmy Izraelitów* od służenia 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2024-05-21T09:36:09Z</dcterms:modified>
</cp:coreProperties>
</file>