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Mojżesz Izraela od Morza Czerwonego, i wyszli na pustynię Szur. I szli trzy dni po pustyni, a nie znaleźli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2024-05-21T08:33:42Z</dcterms:modified>
</cp:coreProperties>
</file>