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bo JAHWE dał wam szabat, dlatego On daje wam też w dniu szóstym chleb na dwa dni. Zostańcie każdy na swoim miejscu, niech nikt w siódmym dniu* nie wychodzi ze swojego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2024-05-14T21:12:00Z</dcterms:modified>
</cp:coreProperties>
</file>