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nich synowie Izraela: Obyśmy wówczas pomarli,* z ręki JAHWE, w ziemi egipskiej, gdzie siadywaliśmy przy garnku z mięsem, gdzie mogliśmy jeść chleb do syta!** Bo wyprowadziliście nas na tę pustynię, aby całą tę społeczność zamorzyć głodem.***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Obyśmy pomarli, </w:t>
      </w:r>
      <w:r>
        <w:rPr>
          <w:rtl/>
        </w:rPr>
        <w:t>מִי־יִּתֵן מּותֵנּו</w:t>
      </w:r>
      <w:r>
        <w:rPr>
          <w:rtl w:val="0"/>
        </w:rPr>
        <w:t xml:space="preserve"> , tj. O, gdyby tak ktoś dał nam umrzeć.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Narzekanie to miało miejsce już ok. 45 dni po wyjściu z niewoli!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2024-05-10T11:12:21Z</dcterms:modified>
</cp:coreProperties>
</file>