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tak, że dopóki Mojżesz trzymał swoją rękę* wzniesioną, przeważał Izrael, a kiedy opuszczał swą rękę, przeważał Amalek.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swoją rękę, </w:t>
      </w:r>
      <w:r>
        <w:rPr>
          <w:rtl/>
        </w:rPr>
        <w:t>יָדֹו</w:t>
      </w:r>
      <w:r>
        <w:rPr>
          <w:rtl w:val="0"/>
        </w:rPr>
        <w:t xml:space="preserve"> (jado): wg PS: swoje ręce, </w:t>
      </w:r>
      <w:r>
        <w:rPr>
          <w:rtl/>
        </w:rPr>
        <w:t>יָדָי</w:t>
      </w:r>
      <w:r>
        <w:rPr>
          <w:rtl w:val="0"/>
        </w:rPr>
        <w:t xml:space="preserve"> (jadaw), pod. G, gr. τὰς χεῖρας, por.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2024-05-17T16:16:30Z</dcterms:modified>
</cp:coreProperties>
</file>