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ręce Mojżesza zdrętwiały. Wzięli więc kamień i podłożyli pod niego, i usiadł na nim, Aaron zaś i Chur podtrzymywali jego ręce, jeden z jednej, a drugi z przeciwnej strony, tak że jego ręce (zachowały) wierność aż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2024-05-10T06:57:39Z</dcterms:modified>
</cp:coreProperties>
</file>