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wołał do JAHWE: Co mam uczynić dla tego ludu?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tymczasem zwrócił się do JAHWE: Co mam uczynić dla tego ludu? — zawołał. — Niewiele brakuje, by zechcieli mnie ukamienować!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Cóż mam uczynić z tym ludem? Jeszcze trochę,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Mojżesz do Pana, mówiąc: Cóż mam czynić ludowi temu? blisko tego, że mię ukamionują.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JAHWE, mówiąc: Cóż mam czynić ludowi temu? Jeszcze maluczko, a ukamionuje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wtedy do Pana, mówiąc: Co mam uczynić z tym ludem?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Mojżesz do Pana, mówiąc: Co mam począć z tym ludem? Niewiele brakuje, a ukamienują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Co mam zrobić dla tego ludu? Jeszcze trochę,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więc do JAHWE: „Co mam uczynić z tym ludem? Jeszcze trochę, a mnie ukamienują!”.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wołał do Jahwe: - Co mam uczynić dla tego ludu? Niewiele brakuje, a ukamienują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modlił się do Boga, błagając: Co mam zrobić z tymi ludźmi? Jeszcze trochę, a ukamienują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Закричав же Мойсей до Господа, кажучи: Що мені робити з цим народом? Ще трохи і мене каменуватимуть.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zawołał do WIEKUISTEGO i powiedział: Co mam uczynić temu ludowi? Już niedługo, a mnie ukamienują.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Mojżesz zawołał do JAHWE, mówiąc: ”Co mam uczynić z tym ludem? Jeszcze trochę, a mnie ukamienują!”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2024-05-16T20:06:13Z</dcterms:modified>
</cp:coreProperties>
</file>