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tam, na skale, w Horebie, a (ty) uderzysz w skałę i wypłynie z niej woda, i lud będzie pił. Mojżesz więc uczynił tak na oczach starszych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stanę przed tobą tam, na skale, w Horebie. Gdy uderzysz w skałę, wypłynie z niej woda. Lud będzie mógł się napić. Mojżesz więc uczynił tak na oczach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stanę przed tobą tam, na skale na Horebie, i uderzysz w skałę, a wypłynie z niej woda, którą lud będzie pił. I 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stanę przed tobą tam na skale w Horeb, i uderzysz w skałę, a wynijdą z niej wody, które będzie pił lud. I uczynił tak Mojżesz przed oczyma starszych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tam przed tobą na skale Horeb: i uderzysz w skałę, a wypłynie z niej woda, aby pił lud. Uczynił tak Mojżesz przed starszemi Izraelowemi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na skale, na Horebie. Uderzysz w skałę, a wypłynie z niej woda, i lud zaspokoi swe pragnienie. Mojżesz uczynił tak na oczach starszyzny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na skale, tam, na Horebie, a ty uderzysz w skałę i wytryśnie z niej woda, i lud będzie pił.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przed tobą na skale, na Horebie, a gdy uderzysz w skałę, wtedy wypłyną z niej wody i lud się napije.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tam, na skale, na górze Horeb. Gdy uderzysz w skałę, wypłynie z niej woda i lud zaspokoi pragnienie”. Mojżesz zrobił tak na oczach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stanę tam przed tobą na pewnej skale, na Chorebie. Kiedy uderzysz w tę skałę, wypłynie z niej woda i lud się napije. Mojżesz uczynił tak na oczach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będę tam przed tobą na skale, na Chorewie. Uderzysz w skałę, wytryśnie z niej woda i ludzie się napiją. I Mosze zrobił tak w obecności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там, заки ти прийдеш до скелі в Хориві. І вдариш скелю, і з неї вийде вода, і нарід питиме. Зробив же так Мойсей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tam, na skale Chorebu, stanę przed tobą. Zatem uderzysz w skałę i wyjdzie z niej woda, a lud będzie pił. Więc Mojżesz tak uczynił na oczach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przed tobą tam na skale przy Horebie. Uderz w skałę, a wyjdzie z niej woda i lud będzie ją pił”. I Mojżesz tak uczynił na oczach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Izraela, ἐναντίον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2024-05-14T11:58:17Z</dcterms:modified>
</cp:coreProperties>
</file>