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stanę przed tobą tam, na skale, w Horebie, a (ty) uderzysz w skałę i wypłynie z niej woda, i lud będzie pił. Mojżesz więc uczynił tak na oczach starszych Izraela.*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synów Izraela, ἐναντίον τῶν υἱῶν Ισραηλ.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2024-05-14T08:59:38Z</dcterms:modified>
</cp:coreProperties>
</file>