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3"/>
        <w:gridCol w:w="1435"/>
        <w:gridCol w:w="64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Mojżesz swojemu teściowi: Dlatego, że lud przychodzi do mnie, aby szukać (rady u)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2024-05-17T03:06:34Z</dcterms:modified>
</cp:coreProperties>
</file>