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dymiła. To dlatego, że JAHWE zstąpił na nią w ogniu. Dym wznosił się z niej jak z pieca, a ona sama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JAHWE zstąpił na nią w ogniu. Dym unosił się z niej jak dym z pieca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kurzyła się wszystka, przeto, iż zstąpił na nią Pan w ogniu; i występował dym z niej, jako dym z pieca, i trzęsła się wszystka góra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góra Synaj kurzyła się, przeto iż był JAHWE zstąpił na nię w ogniu i występował dym z niej jako z pieca: a wszytka góra była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zaś Synaj była cała spowita dymem, gdyż Pan zstąpił na nią w ogniu i unosił się z niej dym jak z pieca,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Pan zstąpił na nią w ogniu. Jej dym unosił się jak dym z pieca, a cała góra trzęsła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JAHWE zstąpił na nią w ogniu. Dym unosił się z niej jak dym z pieca, a cała góra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spowita była dymem, gdyż JAHWE zstąpił na nią w ogniu. Dym buchał z niej jak z pieca, a góra drżała jakby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kurzyła się cała w dymach, gdyż Jahwe zstąpił na nią w ogniu. Dym unosił się nad nią jak z pieca. Cały lud przeraził się wtedy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Góra Synaj cała dymiła, ponieważ objawiła się na niej w ogniu Obecność Boga, dym wzeszedł jak dym z pieca i cała góra bardzo się trzęsła.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Синайська гора вся диміла, томущо зійшов Бог на неї у вогні, і підносився дим наче дим печі. І ввесь нарід дуже перелякався.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góra Synai się dymiła; dlatego, że w ogniu zszedł na nią WIEKUISTY. Wznosił się z niej dym, jakby dym z topieli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wszędzie dymiła wskutek tego, że JAHWE zstąpił na nią w ogniu; i jej dym wznosił się jak dym z pieca do wypalania, a cała góra bardzo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2024-05-18T14:06:15Z</dcterms:modified>
</cp:coreProperties>
</file>