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zstąpił na górę Synaj, na szczyt góry, wezwał JAHWE Mojżesza na szczyt góry i Mojżesz wstąpił.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2024-05-18T09:20:12Z</dcterms:modified>
</cp:coreProperties>
</file>