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JHWH* do Mojżesza: Zejdź, przestrzeż lud, niech nie napierają, by zobaczyć JAHWE,** bo padnie wielu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JAHWE mu powiedział: Zejdź, przestrzeż lud! Niech nie napierają, by zobaczyć JAHWE, bo wielu z nich padnie!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Zejdź, przestrzeż lud, by nie przekroczył granicy, aby zobaczyć JAHWE, i aby wielu z nich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Zaczem rzekł Pan do Mojżesza: Zstąp, przestrzeż lud, by snać nie przestąpili kresu, chcąc Pana widzieć, aby ich nie padło wiele: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Zstąp a oświadcz ludowi, by snadź nie chciał przestąpić granic chcąc widzieć JAHWE i nie zginęło z nich barzo wielkie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Zstąp na dół i surowo napomnij lud, aby się nie zbliżali do Pana, chcąc Go zobaczyć, gdyż wielu z nich przypłaciłoby to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Zejdź, przestrzeż lud, by nie napierał się na Pana, aby go zobaczyć, boby wielu z nich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Zejdź i ostrzeż lud, aby nie zbliżał się do JAHWE, by Go zobaczyć, bo wielu z nich mogłoby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niego: „Zejdź i upomnij lud, aby nie łamali zakazu, chcąc wejść na górę do JAHWE, by Go zobaczyć. W przeciwnym razie wielu z nich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Mojżesza:- Zejdź i ostrzeż lud, by się nie tłoczył do Jahwe, aby [Go] zobaczyć, gdyż mogłoby poginąć wielu!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Zejdź, ostrzeż lud, aby nie przedarli się do Boga, by zobaczyć, bo wielu z nich zginie.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Мойсея, кажучи: Зійди, щоб засвідчити народові, щоб часом не наблизився до Бога, щоб поглянути і не впало багато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Zejdź, przestrzeż lud, by się nie rwał do WIEKUISTEGO, by Go zobaczyć; bo wtedy mnóstwo z niego 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”Zejdź, ostrzeż lud, żeby nie próbowali przedostać się do JAHWE, by popatrzeć, i wielu z nich musiałoby zginąć.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2024-05-16T04:55:55Z</dcterms:modified>
</cp:coreProperties>
</file>