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mogący zbliżać się do JAHWE, niech się poświęcą, aby JAHWE nie pozbawił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zbliżają się do JAHWE, niech się uświęcą, by ich JAHWE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kapłani, którzy przystępują do Pana, niech się poświęcą, by ich snać nie potracił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też, którzy przystępują do JAHWE, niech się poświęcą, żeby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mogą kiedy indziej zbliżać się do Pana, niech się oczyszczą, aby ich Pan nie pokarał.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którzy poza tym mogą się zbliżać do Pana, niech się oczyszczą, aby Pan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zbliżają się do JAHWE, niech się oczyszczą, aby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przystępują do JAHWE, mają się uświęcić przez rytuał oczyszczenia, aby JAHWE również ich nie poraził”.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[zwykle] zbliżają się do Jahwe, niech się uświęcą, ażeby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koheni, którzy [zazwyczaj] zbliżają się do Boga, muszą się przygotować, aby Bóg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священики, які наближаються до Бога, хай освятяться, щоб часом Господь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podchodzą do WIEKUISTEGO, niech się przygotują, by WIEKUISTY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uświęcą się także kapłani, którzy regularnie zbliżają się do JAHWE, by JAHWE nie wystąpił gwałtownie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2024-05-21T22:45:06Z</dcterms:modified>
</cp:coreProperties>
</file>