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0"/>
        <w:gridCol w:w="1541"/>
        <w:gridCol w:w="6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kapłani zbliżający się do JHWH* niech się poświęcą, aby nie wypadł na nich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do Pana, Boga, κυρίῳ τῷ θεῷ.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2024-05-21T17:07:54Z</dcterms:modified>
</cp:coreProperties>
</file>