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człowiek* z domu Lewiego poszedł i pojął (za żonę) córkę z domu Lewiego.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2024-05-17T03:43:56Z</dcterms:modified>
</cp:coreProperties>
</file>