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8"/>
        <w:gridCol w:w="1967"/>
        <w:gridCol w:w="2387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Bóg wszystkie te słowa, mówiąc:*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2024-05-14T22:41:37Z</dcterms:modified>
</cp:coreProperties>
</file>