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pożądać domu twojego bliźniego, nie wolno ci pożądać żony twojego bliźniego, jego sługi, jego służącej, jego byka, 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вкрадеш.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scudzołóż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2024-05-19T14:48:18Z</dcterms:modified>
</cp:coreProperties>
</file>