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0"/>
        <w:gridCol w:w="2415"/>
        <w:gridCol w:w="2931"/>
        <w:gridCol w:w="3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&lt;x&gt;470 5:27&lt;/x&gt;; &lt;x&gt;470 19:18&lt;/x&gt;; &lt;x&gt;480 10:19&lt;/x&gt;; &lt;x&gt;490 18:20&lt;/x&gt;; &lt;x&gt;520 13:9&lt;/x&gt;; &lt;x&gt;660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2024-05-19T13:29:48Z</dcterms:modified>
</cp:coreProperties>
</file>