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twój Bóg, który cię wyprowadził z ziemi 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 Bóg twój, którym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Bóg twój, którym cię wywiódł z ziemie Egipskiej, z domu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JAHWE, twoim Bogiem, który wyprowadził cię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ci, twoim Bogiem, [Ja], który wywiodłem cię z ziemi egipskiej,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Господь Бог твій, який тебе вивів з єгипетскої землі,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twój Bóg, WIEKUISTY, który cię wyprowadził z ziemi Micraim, z domu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JAHWE, twój Bóg,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2024-05-14T19:26:16Z</dcterms:modified>
</cp:coreProperties>
</file>