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8"/>
        <w:gridCol w:w="2231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24:19-20&lt;/x&gt;; &lt;x&gt;50 19:21&lt;/x&gt;; &lt;x&gt;470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2024-05-15T10:44:31Z</dcterms:modified>
</cp:coreProperties>
</file>