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wyjdzie; jeśli był on mężem żony, jego żona wyjdzie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2024-05-14T23:04:45Z</dcterms:modified>
</cp:coreProperties>
</file>