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uwiedzie dziewicę, która nie była zaręczona, i położy się z nią, to nabędzie ją sobie, za opłatą ślubną,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nie zaręczoną z nikim dziewicę i dojdzie między nimi do współżycia, to wniesie on opłatę ślubną i pojmie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uwiedzie dziewicę, która nie jest poślubiona, i położy się z nią, musi jej dać posag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zwiódł pannę, która nie jest poślubiona, i spałby z nią, da jej koniecznie wiano, i weźmie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zwiódł pannę jeszcze nie poszlubioną i spałby z nią, da jej wiano i będzie ją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uwiódł dziewicę jeszcze nie zaręczoną i obcował z nią, uiści [rodzinie] opłatę i weźmie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uwiedzie dziewicę nie zaręczoną i śpi z nią, da za nią opłatę ślubną i pojmie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ojciec nie będzie chciał mu jej oddać,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jej ojciec kategorycznie sprzeciwiał się wydaniu jej za niego, ma zapłacić sumę równoważną opłacie ślubnej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ojciec jej stanowczo nie zgodził się dać mu jej, musi wypłacić tyle srebra, ile wynosi posag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odmówi dania mu jej, to odważy [ojcu] srebro według opłaty [ślubnej] za dziewicę.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забороняючи, заборонить і не захоче її батько віддати її йому за жінку, дасть батькові гроші згідно з віном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ojciec nie zechce ją wydać za niego to niech odważy srebro, stosownie do wiana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mężczyzna uwiedzie dziewicę, która nie jest zaręczona, i się z nią położy, to bezwarunkowo ma ją nabyć jako żonę za cenę kupna.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2024-05-15T01:43:01Z</dcterms:modified>
</cp:coreProperties>
</file>