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uwiedzie dziewicę, która nie była zaręczona, i położy się z nią, to nabędzie ją sobie, za opłatą ślubną, za żonę.*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22:28-29&lt;/x&gt;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2024-05-15T09:20:34Z</dcterms:modified>
</cp:coreProperties>
</file>