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1"/>
        <w:gridCol w:w="2097"/>
        <w:gridCol w:w="2545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20:26-27&lt;/x&gt;; 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2024-05-15T09:52:34Z</dcterms:modified>
</cp:coreProperties>
</file>