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0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Przychodnia nie będziesz gnębił ani uciskał, bo byliście przychodniami w ziemi egipskiej.*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Cudzoziemca nie będziesz gnębił ani uciskał, sami bowiem byliście cudzoziemcami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zrobisz krzywdy przybyszowi ani nie będziesz go uciskać, gdyż i wy byliście przybyszami w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Przychodniowi nie uczynisz krzywdy, ani go uciśniesz: boście byli przychodniami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Przychodnia nie zasmucisz ani go uciśniesz: boście i sami przychodniami byli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gnębił ani uciskał przybysza, bo wy sami byliście przybyszami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Przychodnia nie będziesz gnębił ani uciskał, bo sami byliście przychodniami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gnębił żadnej wdowy i 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skrzywdzisz wdowy ani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dręczyć wdowy ani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krzywdź żadnej wdowy ani sieroty.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Кожну вдову і сироту не кривдитимете.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gnębił żadnej wdowy, ani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nie wolno ci się znęcać nad osiadłym przybyszem ani go uciskać, byliście bowiem osiadłymi przybyszami w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23:9&lt;/x&gt;; &lt;x&gt;30 19:33-34&lt;/x&gt;; &lt;x&gt;50 24:17-18&lt;/x&gt;; &lt;x&gt;50 27:19&lt;/x&gt;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2024-05-14T16:35:53Z</dcterms:modified>
</cp:coreProperties>
</file>