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4"/>
        <w:gridCol w:w="1632"/>
        <w:gridCol w:w="61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weźmiesz w zastaw płaszcz swego bliźniego, zwróć mu go przed zachodem słońca,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2024-05-14T20:02:52Z</dcterms:modified>
</cp:coreProperties>
</file>