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 nie zostanie wykryty, pan domu stawi się* przed Bogiem,** (by rozstrzygnąć), czy nie wyciągnął swej ręki po dorobek*** swego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złodziej nie zostanie wykryty, pan domu stawi się przed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stwierdzenia, że to nie on wyciągnął rękę po własność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złodziej nie zostanie znaleziony, pan tego domu stawi się przed sędziami,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nie wyciągnął ręki po własność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nie był znaleziony złodziej, stawi się pan domu onego przed sędziów, i przysięże, że nie ściągnął ręki swojej na rzecz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wiedzą o złodzieju, pana domu stawią przed bogi i przysięże, że nie ściągnął ręki na rzecz bliźniego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wykryto złodzieja, wówczas stawi się właściciel domu przed Bogiem [i przysięgnie], że nie wyciągnął ręki po dobro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złodziej nie zostanie wykryty, stawi się pan domu przed Bogiem, by stwierdzić, że nie wyciągnął ręki swej po własność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spornej, o wołu, osła, owcę, szatę czy o jakąkolwiek zgubę, gdy ktoś powie, że należy do niego, sprawa obu będzie rozpatrywana przed Bogiem. Kogo Bóg uzna winnym, ten podwójnie zapłaci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sporna sprawa o wołu, osła, owcę, szatę czy zgubę, dotycząca prawa własności, ma być rozstrzygana wobec Boga na podstawie zeznań obu stron. Kogo Bóg uzna za winnego, ten wynagrodzi podwójnie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przeniewierstwa, czy to będzie wół, czy osioł, owca czy szata, przy każdej stracie, gdy [poszkodowany] twierdzi: ”To jest właśnie to [moje]” - sprawa tych obu ma być przedstawiona Bogu. Kogo Bóg uzna winnym, ten ma drugiemu wynagrodzić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przypadku nieuczciwości, czy to dotyczącej byka, osła, owcy czy ubrania, czy jakiejkolwiek innej straconej rzeczy, o której [świadek] powie 'to jest [przedmiot sporu]', sprawa ich obu będzie przyniesiona do sędziów. Ten, kogo sąd uzna za winnego, zapłaci podwójnie swojemu bliźniemu.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кожний визначений злочин відносно теляти і осла і вівці і плаща і всякої оскарженої втрати, якою отже не була б, перед Богом буде суд обом, і винний перед Богом віддасть подійне ближньому.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 przedmiot sprzeniewierzenia, o byka, o osła, o jagnię, o szatę; o każdą zgubę, o której ktokolwiek powie, że to tak sprawa obydwu przyjdzie przed sędziów. A kogo sędziowie skażą ten w dwójnasób zapłaci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złodzieja nie wykryto, to właściciela owego domu należy przyprowadzić przed oblicze prawdziwego Boga, żeby stwierdzić, czy nie wyciągnął ręki po mienie swego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doprowadzony.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Bogiem, </w:t>
      </w:r>
      <w:r>
        <w:rPr>
          <w:rtl/>
        </w:rPr>
        <w:t>אֶל־הָאֱֹלהִים</w:t>
      </w:r>
      <w:r>
        <w:rPr>
          <w:rtl w:val="0"/>
        </w:rPr>
        <w:t xml:space="preserve"> , lub: przed sędziami; wg PS: przed JHWH, &lt;x&gt;20 22:8&lt;/x&gt;L.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2024-05-13T10:40:40Z</dcterms:modified>
</cp:coreProperties>
</file>