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Mojżesz w środek obłoku i wstąpił na górę. A był Mojżesz na górze czterdzieści dni i czterdzieści nocy.*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2024-05-19T10:33:46Z</dcterms:modified>
</cp:coreProperties>
</file>