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powtórzył ludowi wszystkie słowa JAHWE i wszystkie prawa,* a lud odpowiedział jednym głosem:** Wszystkie słowa, które wypowiedział JAHWE, wypełnimy.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: chodzi o prawa zawarte w &lt;x&gt;20 20:22-23:33&lt;/x&gt;.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jednym głosem, </w:t>
      </w:r>
      <w:r>
        <w:rPr>
          <w:rtl/>
        </w:rPr>
        <w:t>אֶחָד קֹול</w:t>
      </w:r>
      <w:r>
        <w:rPr>
          <w:rtl w:val="0"/>
        </w:rPr>
        <w:t xml:space="preserve"> , idiom: jednomyślnie.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2024-05-15T15:38:45Z</dcterms:modified>
</cp:coreProperties>
</file>