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zrobią skrzynię* z drewna akacji, dwa i pół łokcia długą, półtora łokcia szeroką i półtora łokcia wysoką.**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zrobią skrzynię z drewna akacji, dwa i pół łokcia długą, półtora łokcia szeroką i półtora łokcia wysoką.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Uczynią też arkę z drewna akacjowego. Jej długość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dwa i pół łokcia, jej szerokość — na półtora łokcia, a jej wysokość — na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Uczynią też skrzynią z drzewa sytym; półtrzecia łokcia będzie długość jej a półtora łokcia szerokości jej, a półtora łokcia wysokość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Skrzynię z drzewa setim spójcie, której długość niech ma półtrzecia łokcia, szerokość półtora, wysokość także półtora.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uczynią arkę z drewna akacjowego; jej długość będzie wynosiła dwa i pół łokcia; jej wysokość - półtora łokcia i jej szerokość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Zrobią też skrzynię z drzewa akacjowego, dwa i pół łokcia długą, półtora łokcia szeroką i półtora łokcia wysoką.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drzewa akacjowego sporządzą arkę o długości dwu i pół łokcia, szerokości półtora łokcia i wysokości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drewna akacjowego zrobią skrzynię o długości dwa i pół łokcia, szerokości i wysokości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 Arkę z drzewa akacjowego. Jej długość [ma wynosić] dwa i pół łokcia, szerokość półtora i wysokość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Zróbcie Skrzynię z drzewa akacjowego o długości dwóch i pół ama i szerokości półtorej ama, i wysokości półtorej 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кивот свідчення з негниючого дерева, два і пів ліктів в довжину, і лікоть і пів в ширину, і лікоть і пів в висоту.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Zrobią też z drzewa akacjowego arkę. Jej długość ma mieć dwa i pół łokcia, jej szerokość półtora łokcia, a jej wysokość też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wykonają Arkę z drewna akacjowego, dwa i pół łokcia długą i półtora łokcia szeroką, i półtora łokcia wysoką.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9:4&lt;/x&gt;; &lt;x&gt;20 37:10-16&lt;/x&gt;; &lt;x&gt;20 37:17-24&lt;/x&gt;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skrzynię, </w:t>
      </w:r>
      <w:r>
        <w:rPr>
          <w:rtl/>
        </w:rPr>
        <w:t>אֲרֹון</w:t>
      </w:r>
      <w:r>
        <w:rPr>
          <w:rtl w:val="0"/>
        </w:rPr>
        <w:t xml:space="preserve"> (’aron), lub: arkę, o wymiarach 1,1 m x 0,7 m x 0,7 m; zawierała tablice, dzban z manną i laskę Aarona (&lt;x&gt;650 9:4&lt;/x&gt;); w PS i G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2024-05-16T08:32:37Z</dcterms:modified>
</cp:coreProperties>
</file>