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9"/>
        <w:gridCol w:w="1831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pozostaną w pierścieniach skrzyni, nie będą z nich wyjmowane.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2024-05-17T12:32:13Z</dcterms:modified>
</cp:coreProperties>
</file>