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zaś włożysz Świadectwo,* ** które ci dam.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skrzyni natomiast włożysz Świadectwo,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włożysz w tę skrzynię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skrzynie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do arki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skrzyni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Arki włóż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Włożysz do Skrzyni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w tej arce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Arki włożysz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Świadectwo, </w:t>
      </w:r>
      <w:r>
        <w:rPr>
          <w:rtl/>
        </w:rPr>
        <w:t>עֵדּות</w:t>
      </w:r>
      <w:r>
        <w:rPr>
          <w:rtl w:val="0"/>
        </w:rPr>
        <w:t xml:space="preserve"> (‘edut), tj. kamienne tablice, zob. &lt;x&gt;20 24:12&lt;/x&gt;;&lt;x&gt;20 31:18&lt;/x&gt;,&lt;x&gt;20 32:15&lt;/x&gt;,&lt;x&gt;20 34:29&lt;/x&gt;; &lt;x&gt;50 4:13&lt;/x&gt;;&lt;x&gt;50 9:9&lt;/x&gt;; &lt;x&gt;110 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32:15&lt;/x&gt;; &lt;x&gt;20 34:29&lt;/x&gt;; &lt;x&gt;50 4:13&lt;/x&gt;; &lt;x&gt;50 9:9&lt;/x&gt;; &lt;x&gt;110 8:9&lt;/x&gt;; &lt;x&gt;540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2024-05-18T10:11:28Z</dcterms:modified>
</cp:coreProperties>
</file>