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mu również dookoła listwę na szerokość dłoni,* a dla jego listwy zrobisz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2024-05-16T05:55:53Z</dcterms:modified>
</cp:coreProperties>
</file>