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następnie pięćdziesiąt miedzianych haczyków i włożysz te haczyki do pętli, i zepniesz namiot* tak, że będzie (stanowił) jedną (całość).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skóry, δέρρεις.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2024-05-15T14:19:33Z</dcterms:modified>
</cp:coreProperties>
</file>