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2218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zrobisz sześć desek.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2024-05-15T08:06:46Z</dcterms:modified>
</cp:coreProperties>
</file>