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zaś zawiesisz na hakach i wniesiesz tam do wnętrza za zasłoną* skrzynię Świadectwa, a ta zasłona będzie wam oddzielać pomiędzy (miejscem) świętym a (miejscem) najświętszym.**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wnętrza za zasłoną, </w:t>
      </w:r>
      <w:r>
        <w:rPr>
          <w:rtl/>
        </w:rPr>
        <w:t>מִּבֵית לַּפָרֹכֶת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(qodesz haqqadaszim).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6:19&lt;/x&gt;; &lt;x&gt;650 9:3-5&lt;/x&gt;; &lt;x&gt;20 38:1-7&lt;/x&gt;; &lt;x&gt;20 38:9-20&lt;/x&gt;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2024-05-15T09:07:34Z</dcterms:modified>
</cp:coreProperties>
</file>