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2"/>
        <w:gridCol w:w="1520"/>
        <w:gridCol w:w="63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te będą wsuwane w pierścienie i będą te drążki po obu stronach ołtarza przy jego noszeniu.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2024-05-13T23:18:12Z</dcterms:modified>
</cp:coreProperties>
</file>