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odziejesz ich, Aarona, swego brata, i jego synów z nim, i namaścisz ich, i powierzysz im obowiązki,* i poświęcisz ich – i będą moimi kapłanami.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powierzysz im obowiązki, </w:t>
      </w:r>
      <w:r>
        <w:rPr>
          <w:rtl/>
        </w:rPr>
        <w:t>אֶת־יָדָם ּומִּלֵאתָ</w:t>
      </w:r>
      <w:r>
        <w:rPr>
          <w:rtl w:val="0"/>
        </w:rPr>
        <w:t xml:space="preserve"> , idiom. wypełnisz ich ręce, wprowadzisz ich w urząd, wyświęcisz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2024-05-16T19:08:36Z</dcterms:modified>
</cp:coreProperties>
</file>