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mięsa wyświęcenia i z chleba pozostanie do rana, spalisz to,* co pozostało, w ogniu – nie będzie można tego jeść, ponieważ jest to świętością.**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coś z mięsa wyświęcenia albo z chleba zostało do rana, spalisz te pozostałości w ogniu — nie będzie można tego jeść, ponieważ są one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zostałoby coś z mięsa poświęcenia lub z chleba aż do poranka, spalisz resztki w ogniu. Nie wolno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zbyłoliby co mięsa poświęcenia, i chleba aż do poranku, spalisz ostatki ogniem: nie będą tego jeść, bo święta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zostanie z mięsa święconego abo z chlebów do zarania, spalisz ostatki ogniem: nie będą ich jeść, bo poświęcone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pozostało do rana coś z mięsa ofiary wprowadzenia w czynności kapłańskie lub z chleba, wówczas należy to spalić w ogniu i nie można tego jeść, bo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coś z mięsa wyświęcenia i z chleba pozostanie do rana, spalisz to, co pozostało, w ogniu; nie można tego jeść, gdyż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do rana zostanie coś z mięsa wyświęcenia oraz z chleba, to pozostałości spalisz w ogniu. Nie będzie spożywane, ponieważ jest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mięsa ofiary wyświęcenia lub z pieczywa pozostanie coś aż do rana, spalisz to w ogniu. Nie wolno tego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do rana pozostanie cokolwiek z mięsa, służącego do ceremonii napełniania, i z chleba, masz tę resztę spalić w ogniu. Nie wolno jej spożywać, bo to rzecz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zostanie [coś] z mięsa [oddań] upełnomocnienia i z chlebów do rana, spalisz to, co zostanie, w ogniu i [nikt] nie będzie tego jadł, bo to jest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останеться з мяса жертви завершення і хлібів до ранку, спалиш остале вогнем; не їстиметься, бо це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zostanie aż do rana z mięsa upełnomocnienia oraz z chleba to owo pozostałe spalisz w ogniu; nie należy go jeść, gdyż jest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zostało do rana coś z mięsa ofiary składanej podczas uroczystego wprowadzenia na urząd, a także z chleba, wtedy spalisz ogniem to, co pozostało. Nie wolno tego jeść, gdyż jest to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strawisz, ׂ</w:t>
      </w:r>
      <w:r>
        <w:rPr>
          <w:rtl/>
        </w:rPr>
        <w:t>שָרַפְּתָ</w:t>
      </w:r>
      <w:r>
        <w:rPr>
          <w:rtl w:val="0"/>
        </w:rPr>
        <w:t xml:space="preserve"> , tj. ogniem.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(rzecz) święta.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2024-05-16T14:49:18Z</dcterms:modified>
</cp:coreProperties>
</file>