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Nie zbliżaj się tu! Zdejmij z nóg swoje sandały, bo miejsce, na którym ty stoisz, jest ono ziemią świętą.*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ziemią świętą, </w:t>
      </w:r>
      <w:r>
        <w:rPr>
          <w:rtl/>
        </w:rPr>
        <w:t>אַדְמַת־קֹדֶׁש</w:t>
      </w:r>
      <w:r>
        <w:rPr>
          <w:rtl w:val="0"/>
        </w:rPr>
        <w:t xml:space="preserve"> (’admat-qodesz), lub: szczególną, wyróżnioną.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2024-05-20T23:39:00Z</dcterms:modified>
</cp:coreProperties>
</file>