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umywać będą Aaron i synowie jego z niej ręce swoje i 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umywać 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tam myć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Aaron i jego synowie będą obmywać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wodą z niej myli sobie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z niej obmywać swoje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Аарон і його сини в ньому руки і ноги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synowie, biorąc z niej, będą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przy nim obmywać swe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2024-05-21T17:17:26Z</dcterms:modified>
</cp:coreProperties>
</file>