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zamierzali wejść do namiotu spotkania, obmyją się wodą, aby nie pomarli, lub gdy będą zamierzali przystąpić do ołtarza, aby służyć, chcąc spalić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 przed swoim wejściem do namiotu spotkania, aby nie pomarli. Podobnie będą czynić przed przystąpieniem do służby przy ołtarzu, gdy będą chcieli złożyć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Zgromadzenia, obmyją się wodą, aby nie pomarli. Podobnie gdy będą przystępować do ołtarza, aby służyć i spalać ofiarę ogniową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umywać się będą wodą, aby nie pomarli; także gdyby mieli przystępować do ołtarza, aby służyli, i zapalili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mieli wchodzić do przybytku świadectwa i gdy będą mieli przystąpić do ołtarza, aby ofiarowali na nim kadzenie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wejdą do Namiotu Spotkania, muszą się obmyć w wodzie, aby nie pomarli. Tak samo, gdy się będą zbliżać do ołtarza, aby pełnić służbę i aby składać ofiarę spalaną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obmyją się wodą, aby nie umarli, również gdy będą przystępować do ołtarza, by służyć Panu, spalając dla niego ofiarę ogniową.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 obmyją się wodą, aby nie umarli. Także wtedy, gdy zbliżą się do ołtarza, aby służyć i składać ofiarę spalaną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mają się obmyć wodą, aby uniknąć śmierci. Podobnie, pełniąc posługę przy ołtarzu, zanim podejdą, aby złożyć JAHWE ofiarę spalaną,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będą wchodzić do Namiotu Zjednoczenia, mają się umyć w wodzie, a nie pomrą. Podobnie, gdy będą się zbliżać z posługą do ołtarza, by w ogniu spalić ofiarę kadzielną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będą wchodzili do Namiotu Wyznaczonych Czasów, obmyją się wodą [mykwy] i [przez to] nie umrą. Podobnie gdy będą się zbliżać do ołtarza, aby służyć i aby spalać z dymem w ogniu [oddania]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Помиються водою коли входять до шатра свідчення, і не помруть. Або коли приходять служити до жертівника і приносити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przyjdą dla służby do Przybytku zboru, lub przystąpią do ofiarnicy w celu puszczenia z dymem ofiary ogniowej dla WIEKUISTEGO obmyją się wodą, aby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spotkania, obmyją się wodą, żeby nie umrzeć, albo gdy będą się zbliżać do ołtarza, by usługiwać w celu zamieniania ofiary ogniowej w dym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2024-05-21T15:59:22Z</dcterms:modified>
</cp:coreProperties>
</file>