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je spalał także pod wieczór,* gdy będzie zapalał** lampy. (Będzie to) stała ofiara kadzidlana przed obliczem JAHWE po (wszystkie) wasze pokolenia.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pod wieczór,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będzie je zapalał.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Stanowić to będzie stałą ofiarę z kadzidła składaną przed JAHWE po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wieczorem, gdy Aaron rozpali lampy, będzie spalał kadzidło,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ustawiczne kadzenie przed JAHWE przez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 rozpali Aaron lampy między dwoma wieczorami, kadzić będzie kadzeniem ustawicznem przed Panem w narodziech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stawiać będzie pod wieczór, będzie palił wonności wieczne przed JAHWE, na pokolenia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Aaron zapali o zmierzchu lampy, zapali również kadzidło, które będzie spalane ustawicznie przed Panem poprzez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przed wieczorem, gdy Aaron będzie wstawiał lampy, będzie je spalał. Jest to stała ofiara kadzidlana przed Panem po wszystkie pokolenia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wówczas, gdy zapali lampy pod wieczór. Nieustannie będzie spalał kadzidło przed JAHWE po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wieczorem, po zapaleniu lamp, niech złoży ofiarę kadzielną. Tak ma postępować zawsze przed obliczem JAHWE,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Aaron nad wieczorem będzie wystawiał lampy na górę [świecznika], ma także składać przed Jahwe nieustanną ofiarę kadzielną w imieniu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Aharon będzie zapalał [je] po południu, będzie spalał stale kadzidło przed Bogiem, przez wszystkie wasze pokolenia.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запалює Аарон світила ввечорі, кадитиме на ньому. Кадило постійне завжди перед Господом на роди ваші.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Ahron także będzie nim kadził, kiedy zapali lampy przed wieczorem. To jest w waszych pokoleniach ustawiczne kadzidło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zamieni je też w dym, gdy będzie zapalał lampy między dwoma wieczorami. Kadzidło to ma być ustawicznie przed Jehową za waszych pokoleń.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הָעַרְּבָיִם</w:t>
      </w:r>
      <w:r>
        <w:rPr>
          <w:rtl w:val="0"/>
        </w:rPr>
        <w:t xml:space="preserve"> , tj. między wieczorami, czyli między 15:00 a 17:00, &lt;x&gt;20 30:8&lt;/x&gt;L.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zapalał, </w:t>
      </w:r>
      <w:r>
        <w:rPr>
          <w:rtl/>
        </w:rPr>
        <w:t>הַעֲלֹות</w:t>
      </w:r>
      <w:r>
        <w:rPr>
          <w:rtl w:val="0"/>
        </w:rPr>
        <w:t xml:space="preserve"> , wznosił, ustawiał na świeczniku; w G: zapalał, καὶ ὅταν ἐξάπτῃ Ααρων τοὺς λύχνους.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2024-05-14T10:32:55Z</dcterms:modified>
</cp:coreProperties>
</file>