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(PAN) skończył rozmawiać z Mojżeszem na górze Synaj, dał mu dwie tablice Świadectwa, tablice kamienne, zapisane palcem*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2024-05-19T09:58:01Z</dcterms:modified>
</cp:coreProperties>
</file>